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E3071B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Pr="00E3071B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1B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DC9" w:rsidRPr="00E3071B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740" w:rsidRPr="00E3071B" w:rsidRDefault="00833740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81A1F" w:rsidRPr="00E3071B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1F" w:rsidRPr="00E3071B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Виконавчий комітет </w:t>
      </w:r>
      <w:proofErr w:type="spellStart"/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>Горішньоплавнівської</w:t>
      </w:r>
      <w:proofErr w:type="spellEnd"/>
      <w:r w:rsidRPr="00E3071B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 міської ради Кременчуцького району Полтавської області (далі – замовник), </w:t>
      </w:r>
      <w:r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категорія замовника – орган місцевого самоврядування</w:t>
      </w:r>
      <w:r w:rsidRPr="00E3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1A1F" w:rsidRPr="00E3071B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1A1F" w:rsidRPr="00305D78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2A2352" w:rsidRPr="00305D78" w:rsidRDefault="002A2352" w:rsidP="00863A8F">
      <w:pPr>
        <w:pStyle w:val="a8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</w:pPr>
      <w:r w:rsidRPr="00305D78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Багатофункціональний пристрій</w:t>
      </w:r>
      <w:r w:rsidR="00AD726C" w:rsidRPr="00305D78">
        <w:rPr>
          <w:rFonts w:ascii="Times New Roman" w:eastAsia="Times New Roman" w:hAnsi="Times New Roman"/>
          <w:bCs/>
          <w:iCs/>
          <w:sz w:val="24"/>
          <w:szCs w:val="24"/>
          <w:lang w:eastAsia="uk-UA"/>
        </w:rPr>
        <w:t>, код за ДК 021:2015:</w:t>
      </w:r>
      <w:r w:rsidRPr="00305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30230000-0 Комп’ютерне обладнання/</w:t>
      </w:r>
      <w:r w:rsidRPr="00305D78">
        <w:rPr>
          <w:sz w:val="24"/>
          <w:szCs w:val="24"/>
        </w:rPr>
        <w:t xml:space="preserve"> </w:t>
      </w:r>
      <w:r w:rsidRPr="00305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30232100-5 Принтери та </w:t>
      </w:r>
      <w:proofErr w:type="spellStart"/>
      <w:r w:rsidRPr="00305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плотери</w:t>
      </w:r>
      <w:proofErr w:type="spellEnd"/>
    </w:p>
    <w:p w:rsidR="001A70C2" w:rsidRPr="00305D78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E3071B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D7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305D78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лі:</w:t>
      </w:r>
      <w:r w:rsidR="0015446C" w:rsidRPr="00E3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E3071B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E3071B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E307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E3071B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E3071B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E3071B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276D4C" w:rsidRPr="00E3071B">
        <w:rPr>
          <w:rFonts w:ascii="Times New Roman" w:hAnsi="Times New Roman" w:cs="Times New Roman"/>
          <w:sz w:val="24"/>
          <w:szCs w:val="24"/>
        </w:rPr>
        <w:t xml:space="preserve"> </w:t>
      </w:r>
      <w:r w:rsidR="0099531D" w:rsidRPr="0099531D">
        <w:rPr>
          <w:rFonts w:ascii="Times New Roman" w:hAnsi="Times New Roman" w:cs="Times New Roman"/>
          <w:sz w:val="24"/>
          <w:szCs w:val="24"/>
        </w:rPr>
        <w:tab/>
        <w:t>UA-2023-10-12-012520-a</w:t>
      </w:r>
      <w:r w:rsidR="00276D4C" w:rsidRPr="00E30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99" w:rsidRPr="00E3071B" w:rsidRDefault="008A5C99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C99" w:rsidRPr="00E3071B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2A2352" w:rsidRPr="002A2352">
        <w:rPr>
          <w:rFonts w:ascii="Times New Roman" w:eastAsia="Times New Roman" w:hAnsi="Times New Roman" w:cs="Times New Roman"/>
          <w:sz w:val="24"/>
          <w:szCs w:val="24"/>
        </w:rPr>
        <w:t>24 270</w:t>
      </w:r>
      <w:r w:rsidR="008A5C99" w:rsidRPr="002A2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 xml:space="preserve">00 грн. 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E307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E30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0C2" w:rsidRPr="00E3071B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937" w:rsidRPr="00E3071B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E3071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E3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937" w:rsidRPr="00E3071B" w:rsidRDefault="00150937" w:rsidP="001509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Очікувана вартість предмета закупівлі розрахована з урахуванням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 із змінами, шляхом пошуку, збору та аналізу загальнодоступної інформації про ціну, до якої відноситься: інформація про ціни товару, що містяться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прайс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-листах, в електронній системі 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3071B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E3071B">
        <w:rPr>
          <w:rFonts w:ascii="Times New Roman" w:eastAsia="Times New Roman" w:hAnsi="Times New Roman" w:cs="Times New Roman"/>
          <w:sz w:val="24"/>
          <w:szCs w:val="24"/>
        </w:rPr>
        <w:t>" та на аналогічних торгівельних електронних майданчиках.</w:t>
      </w:r>
    </w:p>
    <w:p w:rsidR="00657886" w:rsidRPr="00E3071B" w:rsidRDefault="00657886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886" w:rsidRPr="00E3071B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E3071B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E3071B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E3071B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E3071B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15446C" w:rsidRPr="00E3071B" w:rsidRDefault="0015446C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7F67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F67AB" w:rsidRP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>омп’ютерн</w:t>
      </w:r>
      <w:r w:rsid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>ого</w:t>
      </w:r>
      <w:r w:rsidR="007F67AB" w:rsidRPr="007F67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обладнання та приладдя </w:t>
      </w:r>
      <w:r w:rsidRPr="00E3071B">
        <w:rPr>
          <w:rFonts w:ascii="Times New Roman" w:eastAsia="Times New Roman" w:hAnsi="Times New Roman" w:cs="Times New Roman"/>
          <w:sz w:val="24"/>
          <w:szCs w:val="24"/>
        </w:rPr>
        <w:t xml:space="preserve">визначені з урахуванням реальних потреб та оптимального співвідношення ціни та якості. </w:t>
      </w:r>
    </w:p>
    <w:p w:rsidR="00E3071B" w:rsidRDefault="00E3071B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Закупівля здійснюється для забезпечення належних умов праці та належного виконання функціональних обов’язків, покладених на працівників виконавчого комітету </w:t>
      </w:r>
      <w:proofErr w:type="spellStart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Горішньоплавнівської</w:t>
      </w:r>
      <w:proofErr w:type="spellEnd"/>
      <w:r w:rsidRPr="00E3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 Кременчуцьк</w:t>
      </w:r>
      <w:r w:rsidR="009A1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району Полтавської області.</w:t>
      </w:r>
    </w:p>
    <w:p w:rsidR="00144E34" w:rsidRDefault="00144E34" w:rsidP="00144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31D" w:rsidRDefault="0099531D" w:rsidP="00144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31D" w:rsidRDefault="0099531D" w:rsidP="00144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99531D" w:rsidSect="0099531D">
      <w:pgSz w:w="11906" w:h="16838"/>
      <w:pgMar w:top="851" w:right="851" w:bottom="851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44E34"/>
    <w:rsid w:val="00150937"/>
    <w:rsid w:val="0015446C"/>
    <w:rsid w:val="00181A1F"/>
    <w:rsid w:val="0019536E"/>
    <w:rsid w:val="001A70C2"/>
    <w:rsid w:val="00266478"/>
    <w:rsid w:val="00276072"/>
    <w:rsid w:val="00276D4C"/>
    <w:rsid w:val="00282BB6"/>
    <w:rsid w:val="002A2352"/>
    <w:rsid w:val="002D5705"/>
    <w:rsid w:val="00305D78"/>
    <w:rsid w:val="004012CF"/>
    <w:rsid w:val="0050170E"/>
    <w:rsid w:val="00591F7D"/>
    <w:rsid w:val="005C0053"/>
    <w:rsid w:val="005D51A5"/>
    <w:rsid w:val="005F5DC4"/>
    <w:rsid w:val="00657886"/>
    <w:rsid w:val="0066779D"/>
    <w:rsid w:val="00756F07"/>
    <w:rsid w:val="00763DDF"/>
    <w:rsid w:val="007D4919"/>
    <w:rsid w:val="007F67AB"/>
    <w:rsid w:val="00833740"/>
    <w:rsid w:val="00863A8F"/>
    <w:rsid w:val="008A5C99"/>
    <w:rsid w:val="00900E35"/>
    <w:rsid w:val="00992A3C"/>
    <w:rsid w:val="0099531D"/>
    <w:rsid w:val="009A1645"/>
    <w:rsid w:val="00A14AB1"/>
    <w:rsid w:val="00A21B37"/>
    <w:rsid w:val="00A53540"/>
    <w:rsid w:val="00A94D23"/>
    <w:rsid w:val="00AA0279"/>
    <w:rsid w:val="00AB29FE"/>
    <w:rsid w:val="00AD726C"/>
    <w:rsid w:val="00B05DC9"/>
    <w:rsid w:val="00BF356C"/>
    <w:rsid w:val="00C70DD1"/>
    <w:rsid w:val="00CC2CB0"/>
    <w:rsid w:val="00DD1999"/>
    <w:rsid w:val="00E3071B"/>
    <w:rsid w:val="00E45158"/>
    <w:rsid w:val="00F14DE7"/>
    <w:rsid w:val="00F95CC5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A50F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7BB4CA-045D-46D8-995F-2DFCFC09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38</cp:revision>
  <cp:lastPrinted>2023-03-31T13:09:00Z</cp:lastPrinted>
  <dcterms:created xsi:type="dcterms:W3CDTF">2023-07-27T08:18:00Z</dcterms:created>
  <dcterms:modified xsi:type="dcterms:W3CDTF">2023-10-13T06:07:00Z</dcterms:modified>
</cp:coreProperties>
</file>